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7"/>
        <w:gridCol w:w="1380"/>
        <w:gridCol w:w="6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będę dążył do zniszczenia wszystkich narodów, które wyruszą przeciwko 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2024-05-21T01:26:51Z</dcterms:modified>
</cp:coreProperties>
</file>