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6:10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Weź* (dary)** od wygnańców, którzy przybyli z Babilonu, od Cheldaja,*** od Tobiasza**** i od Jedajasza,***** i idź, ty sam, w tym dniu, i przyjdź do domu Jozjasza,****** syna Sefaniasza.*******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weź, </w:t>
      </w:r>
      <w:r>
        <w:rPr>
          <w:rtl/>
        </w:rPr>
        <w:t>לָקֹוחַ</w:t>
      </w:r>
      <w:r>
        <w:rPr>
          <w:rtl w:val="0"/>
        </w:rPr>
        <w:t xml:space="preserve"> (laqoach): waw jest w tym przypadku cechą imp., &lt;x&gt;450 6:10&lt;/x&gt;L.</w:t>
      </w:r>
    </w:p>
  </w:footnote>
  <w:footnote w:id="3">
    <w:p>
      <w:pPr>
        <w:pStyle w:val="FootnoteText"/>
      </w:pPr>
      <w:r>
        <w:rPr>
          <w:rStyle w:val="FootnoteReference"/>
        </w:rPr>
        <w:t>2)</w:t>
      </w:r>
      <w:r>
        <w:t xml:space="preserve"> </w:t>
      </w:r>
      <w:r>
        <w:rPr>
          <w:rtl w:val="0"/>
        </w:rPr>
        <w:t xml:space="preserve">dary, </w:t>
      </w:r>
      <w:r>
        <w:rPr>
          <w:rtl/>
        </w:rPr>
        <w:t>מַּתְנֹת</w:t>
      </w:r>
      <w:r>
        <w:rPr>
          <w:rtl w:val="0"/>
        </w:rPr>
        <w:t xml:space="preserve"> (mattenot) BHS.</w:t>
      </w:r>
    </w:p>
  </w:footnote>
  <w:footnote w:id="4">
    <w:p>
      <w:pPr>
        <w:pStyle w:val="FootnoteText"/>
      </w:pPr>
      <w:r>
        <w:rPr>
          <w:rStyle w:val="FootnoteReference"/>
        </w:rPr>
        <w:t>3)</w:t>
      </w:r>
      <w:r>
        <w:t xml:space="preserve"> </w:t>
      </w:r>
      <w:r>
        <w:rPr>
          <w:rtl w:val="0"/>
        </w:rPr>
        <w:t xml:space="preserve">Cheldaj, </w:t>
      </w:r>
      <w:r>
        <w:rPr>
          <w:rtl/>
        </w:rPr>
        <w:t>חֶלְּדַי</w:t>
      </w:r>
      <w:r>
        <w:rPr>
          <w:rtl w:val="0"/>
        </w:rPr>
        <w:t xml:space="preserve"> (cheldaj), czyli: JHWH jest wytrwały l. mój wytrwały, l. mój zręczny.</w:t>
      </w:r>
    </w:p>
  </w:footnote>
  <w:footnote w:id="5">
    <w:p>
      <w:pPr>
        <w:pStyle w:val="FootnoteText"/>
      </w:pPr>
      <w:r>
        <w:rPr>
          <w:rStyle w:val="FootnoteReference"/>
        </w:rPr>
        <w:t>4)</w:t>
      </w:r>
      <w:r>
        <w:t xml:space="preserve"> </w:t>
      </w:r>
      <w:r>
        <w:rPr>
          <w:rtl w:val="0"/>
        </w:rPr>
        <w:t xml:space="preserve">Tobiasz, </w:t>
      </w:r>
      <w:r>
        <w:rPr>
          <w:rtl/>
        </w:rPr>
        <w:t>טֹובִּיָה</w:t>
      </w:r>
      <w:r>
        <w:rPr>
          <w:rtl w:val="0"/>
        </w:rPr>
        <w:t xml:space="preserve"> (towijja h), czyli: JHWH jest dobr y.</w:t>
      </w:r>
    </w:p>
  </w:footnote>
  <w:footnote w:id="6">
    <w:p>
      <w:pPr>
        <w:pStyle w:val="FootnoteText"/>
      </w:pPr>
      <w:r>
        <w:rPr>
          <w:rStyle w:val="FootnoteReference"/>
        </w:rPr>
        <w:t>5)</w:t>
      </w:r>
      <w:r>
        <w:t xml:space="preserve"> </w:t>
      </w:r>
      <w:r>
        <w:rPr>
          <w:rtl w:val="0"/>
        </w:rPr>
        <w:t xml:space="preserve">Jedajasz, </w:t>
      </w:r>
      <w:r>
        <w:rPr>
          <w:rtl/>
        </w:rPr>
        <w:t>יְדַעְיָה</w:t>
      </w:r>
      <w:r>
        <w:rPr>
          <w:rtl w:val="0"/>
        </w:rPr>
        <w:t xml:space="preserve"> (jeda‘ja h), czyli: znaj JHWH.</w:t>
      </w:r>
    </w:p>
  </w:footnote>
  <w:footnote w:id="7">
    <w:p>
      <w:pPr>
        <w:pStyle w:val="FootnoteText"/>
      </w:pPr>
      <w:r>
        <w:rPr>
          <w:rStyle w:val="FootnoteReference"/>
        </w:rPr>
        <w:t>6)</w:t>
      </w:r>
      <w:r>
        <w:t xml:space="preserve"> </w:t>
      </w:r>
      <w:r>
        <w:rPr>
          <w:rtl w:val="0"/>
        </w:rPr>
        <w:t xml:space="preserve">Jozjasz, </w:t>
      </w:r>
      <w:r>
        <w:rPr>
          <w:rtl/>
        </w:rPr>
        <w:t>יֹאׁשִּיָה</w:t>
      </w:r>
      <w:r>
        <w:rPr>
          <w:rtl w:val="0"/>
        </w:rPr>
        <w:t xml:space="preserve"> (joszijja h), czyli: JHWH wspiera.</w:t>
      </w:r>
    </w:p>
  </w:footnote>
  <w:footnote w:id="8">
    <w:p>
      <w:pPr>
        <w:pStyle w:val="FootnoteText"/>
      </w:pPr>
      <w:r>
        <w:rPr>
          <w:rStyle w:val="FootnoteReference"/>
        </w:rPr>
        <w:t>7)</w:t>
      </w:r>
      <w:r>
        <w:t xml:space="preserve"> </w:t>
      </w:r>
      <w:r>
        <w:rPr>
          <w:rtl w:val="0"/>
        </w:rPr>
        <w:t xml:space="preserve">Sefaniasz, </w:t>
      </w:r>
      <w:r>
        <w:rPr>
          <w:rtl/>
        </w:rPr>
        <w:t>צְפַנְיָה</w:t>
      </w:r>
      <w:r>
        <w:rPr>
          <w:rtl w:val="0"/>
        </w:rPr>
        <w:t xml:space="preserve"> (tsefanja h), czyli: ceniony przez JHWH. &lt;x&gt;450 6:10&lt;/x&gt; wg G: Weź te (rzeczy) od wygnańców – od przywódców i od ich ludzi użytecznych, i od ludzi zaznajomionych z nimi – i wejdź ty w tym dniu do domu Jozjasza Sofoniaszowego i przybyłego z Babilonu, λαβὲ τὰ ἐκ τῆς αἰχμαλωσίας παρὰ τῶν ἀρχόντων καὶ παρὰ τῶν χρησίμων αὐτῆς καὶ παρὰ τῶν ἐπεγνωκότων αὐτὴν καὶ εἰσελεύσῃ σὺ ἐν τῇ ἡμέρᾳ ἐκείνῃ εἰς τὸν οἶκον Ιωσιου τοῦ Σοφονιου τοῦ ἥκοντος ἐκ Βαβυλῶνος.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2024-05-15T11:12:42Z</dcterms:modified>
</cp:coreProperties>
</file>