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zbuduje przybytek JAHWE, i podniesie majestat, i zasiądzie, i będzie panował na swoim tronie.* I stanie się kapłanem na swym tronie,** i będzie rada pokoju*** pomiędzy nimi oboma.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przybytek JAHWE, zostanie królem i zasiądzie, by panować na swym tronie. Będzie też kapłanem na swym tronie i między tymi [urzędami]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panować będzie pokój i współpraca.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JAHWE, będzie obdarzony chwałą, zasiądzie na swoim tronie i będzie panować na nim, i będzie on kapłanem na swoim tronie; i rada pokoju będzie między nimi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ma wystawić kościół Panu, ten zaś przyniesie sławę, i siedzieć i panować będzie na stolicy swojej, i będzie kapłanem na stolicy swojej, a rada pokoju będzie między nimi obiema.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zbuduje kościół JAHWE i on nosić będzie sławę, i siędzie a panować będzie na stolicy swojej; i będzie kapłanem na stolicy swej, a rada pokoju będzie między onymi dwiema.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Pańską i będzie nosił oznaki majestatu. Jako panujący zasiądzie na tronie swoim. A kapłan również zasiądzie na swoim tronie. Zgoda i jednomyślność połączy obydwu.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przybytek Pana i zdobędzie majestat królewski, zasiądzie jako władca na swoim tronie. Także kapłan zasiądzie na swoim tronie i będzie między obydwoma pokojowe nastawienie.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zbuduje świątynię JAHWE i będzie nosił oznaki majestatu, zasiądzie na swoim tronie i będzie panował. Również kapłan zasiądzie na swoim tronie, a obaj będą 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JAHWE, przyjmie godność i zasiądzie jako władca na tronie. Również kapłan zasiądzie na swoim tronie i między nimi dwoma będzie panowała pełna 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odbudowuje Świątynię Jahwe. Przywdzieje oznaki swej godności i zasiądzie jako władca na swym tronie. Kapłan też zasiądzie na swym tronie. I będzie panowała między nimi doskonała zgoda”.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чеснотливість і сяде і володітиме на своїм престолі, і священик буде по його правиці, і мирна рада буде між обома.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zbuduje Przybytek WIEKUISTEGO; otoczy się blaskiem, będzie zasiadał i panował na swoim tronie; a z jego prawicy stanie arcykapłan i jednomyślna zgoda pomiędzy obydwoma.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świątynię JAHWE i będzie nosił dostojeństwo; a zasiadłszy, będzie sprawował władzę na swym tronie i zostanie kapłanem na swym tronie, i między obydwoma będzie rada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&lt;x&gt;230 110:2&lt;/x&gt;; &lt;x&gt;650 5:1-10&lt;/x&gt;; &lt;x&gt;650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stanie (...) tronie, wg G: i będzie kapłan po jego prawicy, καὶ ἔσται ὁ ἱερεὺς ἐκ δεξιῶν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współpraca (l. zgoda, harmonia) i pokój, </w:t>
      </w:r>
      <w:r>
        <w:rPr>
          <w:rtl/>
        </w:rPr>
        <w:t>עֲצַת ׁשָלֹום</w:t>
      </w:r>
      <w:r>
        <w:rPr>
          <w:rtl w:val="0"/>
        </w:rPr>
        <w:t xml:space="preserve"> (‘atsat szalom).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2024-05-15T17:35:31Z</dcterms:modified>
</cp:coreProperties>
</file>