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7"/>
        <w:gridCol w:w="5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do mnie, i przemówił tymi słowy: Spójrz! Te, które biegną do ziemi północnej, uspokoiły mego Ducha w ziemi północnej.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zawołał do mnie tymi słowy: Spójrz! Te, które biegną do ziemi północnej, uspokoiły mego Ducha w ziemi północnej.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zawołał mnie i powiedział: Oto te, które wyruszyły do ziemi północnej, uspokoiły mojego ducha w ziemi północnej.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zawoławszy mię rzekł do mnie, mówiąc: Oto te, które wyszły do ziemi północnej, uspokoiły ducha mego w ziemi północnej.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mię, i mówił do mnie, rzekąc: Oto, które wychodzą do ziemie Północnej, uspokoiły ducha mego w ziemi Północnej.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do mnie: Patrz na te, które pędzą w kierunku północnym; one sprawią, że Duch mój spocznie w krainie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zawołał mnie i rzekł do mnie: Spójrz! Te, które jadą do krainy północnej, uspokoiły ducha Pana w krainie północnej.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mnie i powiedział: Zobacz! Te, które wyruszyły do krainy północnej, uspokoiły Mojego ducha w ziemi północnej.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zawołał mnie i powiedział: „Spójrz, te, które wyruszyły do krainy północnej, uspokoiły mój gniew na krainę północną”.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mnie, i powiedział: ”Spójrz: te, co wyruszyły do ziemi północnej, uśmierzą mój gniew na ziemię północną”.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закричав і сказав до мене, мовлячи: Ось ті, що виходили на північну землю спинили мій гнів в північній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mnie głośno zawołał oraz do mnie powiedział, mówiąc: Patrz! Te, które wyruszyły do kraju na północy, ukoiły Mojego ducha w północnej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wołał do mnie, i odezwał się do mnie, mówiąc: ”Zobacz, te, które ruszają do krainy północy, sprawiły, że duch JAHWE odpoczął w krainie północy”.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2024-05-15T08:32:32Z</dcterms:modified>
</cp:coreProperties>
</file>