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Jeden ją dla niego stworzył z ciała (i) ducha?* A czego pragnie ten Jeden? Potomstwa Bożego. Strzeżcie tego w waszym duchu i żonie swej młodości niech się nikt nie sprzeniewierza!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nie Jeden ją dla niego stworzył z ciała (i) ducha, </w:t>
      </w:r>
      <w:r>
        <w:rPr>
          <w:rtl/>
        </w:rPr>
        <w:t>לֹו רּוחַ ( וְ ) וְלֹא־אֶחָד עָׂשָהּוׁשְאֵר</w:t>
      </w:r>
      <w:r>
        <w:rPr>
          <w:rtl w:val="0"/>
        </w:rPr>
        <w:t xml:space="preserve"> , odczyt opiera się na em. cząstka na ciało, tj. ׁ</w:t>
      </w:r>
      <w:r>
        <w:rPr>
          <w:rtl/>
        </w:rPr>
        <w:t>שְאָר</w:t>
      </w:r>
      <w:r>
        <w:rPr>
          <w:rtl w:val="0"/>
        </w:rPr>
        <w:t xml:space="preserve"> (sze’ar) na ׁ</w:t>
      </w:r>
      <w:r>
        <w:rPr>
          <w:rtl/>
        </w:rPr>
        <w:t>שְאֵר</w:t>
      </w:r>
      <w:r>
        <w:rPr>
          <w:rtl w:val="0"/>
        </w:rPr>
        <w:t xml:space="preserve"> (sze’er); inne możliwe warianty odczytu, m.in.: (1) Czy nie jedną ją dla niego (l. dla siebie) stworzył z ciała (i) ducha, zob. &lt;x&gt;10 1:27&lt;/x&gt;;&lt;x&gt;10 2:24&lt;/x&gt;; (2) Czy nie Jeden sprawił, że ma ono (tj. przymierze) cząstkę Ducha, </w:t>
      </w:r>
      <w:r>
        <w:rPr>
          <w:rtl/>
        </w:rPr>
        <w:t>לֹו וְלֹא־אֶחָד עָׂשָהּוׁשְאָר רּוחַ ; (3</w:t>
      </w:r>
      <w:r>
        <w:rPr>
          <w:rtl w:val="0"/>
        </w:rPr>
        <w:t>) Czy nie jednością uczynił i ma ono cząstkę Ducha; (5) Czy nie Jeden (to) sprawił i ma część Ducha; (6) wg G: nikt inny (tego) nie uczynił i reszta Ducha w nim, gr. καὶ οὐκ ἄλλος ἐποίησεν καὶ ὑπόλειμμα πνεύματος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2024-05-11T09:33:36Z</dcterms:modified>
</cp:coreProperties>
</file>