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przygotuje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przede Mną. A potem, nagle, przyjdzie do swej świątyni Pan, na którego tak czekacie, i posłaniec przymierza, za którym tak tęsknicie. Oto przychodzi!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mego posłańca, który przygotuje drogę przed moim obliczem. I nagle przybędzie do swojej świątyni Pan, którego wy szukacie, Posłaniec przymierza, którego wy pragniecie. Oto przyjdzie,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mego, który zgotuje drogę przed obliczem mojem; a zarazem przyjdzie do kościoła swego Panujący, którego wy szukacie, i Anioł przymierza, którego wy żądacie; oto, przyjdzie,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Anjoła mojego, a nagotuje drogę przed obliczem moim. A zarazem przydzie do kościoła swego Panujący, którego wy szukacie, i Anjoł przymierza, którego wy chcecie. Oto idzie, mówi JAHWE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wyślę anioła mego, aby przygotował drogę przede Mną, a potem nagle przybędzie do swej świątyni Pan, którego wy oczekujecie, i Anioł Przymierza, którego pragniecie. Oto nadejdzie,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anioła, aby mi przygotował drogę przede mną. Potem nagle przyjdzie do swej świątyni Pan, którego oczekujecie, to jest anioł przymierza, którego pragniecie. Zaiste, on przyjdzie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wyprawiam Mojego posłańca, aby przygotował przede Mną drogę. Nagle przyjdzie do swojej świątyni Pan, którego oczekujecie, i anioł Przymierza, którego tak pragniecie. Oto nadejdzie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posłańca, aby przygotował drogę przede Mną. Potem nagle przybędzie do swej świątyni Władca, którego wy oczekujecie, Anioł Przymierza, którego pragniecie. Oto On przyjdzie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mego wysłańca, by przygotował drogę przede mną. I z nagła zjawi się w swej Świątyni Pan, którego oczekujecie, i Anioł Przymierza, którego [nadejścia] pragniecie. Zaprawdę, przyjdzie On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послилаю мого ангела, і він погляне на дорогу перед моїм лицем, і нагло до храму прийде Господь, якого ви шукаєте, і ангел завіту, якого ви бажаєте. Ось приходить,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Mojego posła, by utorował drogę przede Mną. Niespodziewanie, do swojego Przybytku przybędzie Pan, którego pragniecie, bo oto nadchodzi poseł Przymierza, którego pożądacie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wysyłam mego posłańca, a on oczyści drogę przede mną. I nagle do swej świątyni przyjdzie prawdziwy Pan, którego szukacie, oraz posłaniec przymierza, w którym macie upodobanie. Oto przyjdzie na pewno”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2024-04-28T00:34:32Z</dcterms:modified>
</cp:coreProperties>
</file>