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Przynieście całą dziesięcinę do spichlerza,* aby był zapas w moim domu, i  (w ten sposób) wystawcie Mnie na próbę – mówi JAHWE Zastępów – czy wam nie otworzę okien nieba i nie wyleję na was błogosławieństwa nad miarę.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2024-04-28T11:45:46Z</dcterms:modified>
</cp:coreProperties>
</file>