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rozmawiali bojący się JAHWE, każdy do swego bliźniego, a JAHWE zwrócił na to uwagę i usłyszał, i zostało to zapisane w zwoju pamiętnika* ** przed Jego obliczem, dla bojących się JAHWE i poważających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zwoju spraw do zapamiętania, </w:t>
      </w:r>
      <w:r>
        <w:rPr>
          <w:rtl/>
        </w:rPr>
        <w:t>סֵפֶר זִּכָרֹון</w:t>
      </w:r>
      <w:r>
        <w:rPr>
          <w:rtl w:val="0"/>
        </w:rPr>
        <w:t xml:space="preserve"> (sefer zikkaron).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32:32&lt;/x&gt;; &lt;x&gt;230 56:9&lt;/x&gt;; &lt;x&gt;230 139:16&lt;/x&gt;; &lt;x&gt;290 4:3&lt;/x&gt;; &lt;x&gt;190 2:23&lt;/x&gt;; &lt;x&gt;190 6:1&lt;/x&gt;; &lt;x&gt;340 7:10&lt;/x&gt;; &lt;x&gt;340 12:1&lt;/x&gt;; &lt;x&gt;730 20:12-15&lt;/x&gt;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2024-04-28T17:05:09Z</dcterms:modified>
</cp:coreProperties>
</file>