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waszych ojców odstępowaliście od moich ustaw i nie przestrzegaliście ich. Zawróćcie do Mnie,* a zawrócę do was – mówi JAHWE Zastępów. Lecz wy pytacie: W czym mamy zawracać?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43:24&lt;/x&gt;; &lt;x&gt;300 18:11&lt;/x&gt;; &lt;x&gt;450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2024-04-27T19:14:04Z</dcterms:modified>
</cp:coreProperties>
</file>