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8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was, którzy się boicie mojego imienia, wzejdzie Słońce sprawiedliwości z uzdrowieniem na swoich skrzydłach; wtedy wyjdziecie i wyrośniecie jak cielęta z 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wam, którzy się boicie imienia mego, wznijdzie słońce sprawiedliwości, a zdrowie będzie na skrzydłach jego; tedy wychodzić będziecie, i porościecie jako cielęta karmne.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wznidzie wam bojącym się imienia mego słońce sprawiedliwości i zdrowie na skrzydłach jego, i wynidziecie, i skakać będziecie jako cielcy z 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2024-05-10T06:48:39Z</dcterms:modified>
</cp:coreProperties>
</file>