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2079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poślę wam Eliasza proroka,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i straszny 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wam poślę Elijasza proroka, pierwej niż przyjdzie on wielki i straszny dzień Pański,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wam Eliasza proroka, pierwej niżli przydzie dzień PANski, wielki a straszny.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2024-05-10T13:13:45Z</dcterms:modified>
</cp:coreProperties>
</file>