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7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rodu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o rodzie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rodzaju JEZUSA CHRYSTUSA, syna Dawidowego, syna Abrahamowego;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Dawidowego, syna Abrahamowego.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syna Dawida, syna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Rodowód Jezusa Chrystusa, potomka Dawida i 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Rodowód Jezusa, Mesjasza, potomka Dawida, potomka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Книга родоводу Ісуса Христа, Сина Давидового, Сина Авраамового.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zarodu Iesusa pomazańca, syna Dauida syna Abraama.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początku Jezusa Chrystusa,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Jeszui Mesjasza, syna Dawida, syna Awrahama: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Księga dziejów Jezusa Chrystusa, syna Dawida, syna Abrahama: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rodowód Jezusa Chrystusa, pochodzącego z rodu króla Dawida, potomka Abrahama: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2024-04-26T23:58:43Z</dcterms:modified>
</cp:coreProperties>
</file>