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1"/>
        <w:gridCol w:w="4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― Manassesa, Manasses zaś zrodził ― Amosa, Amos zaś zrodził ―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Manassesa Manasses zaś zrodził Amona Amon zaś zrodził Jozjasza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był ojcem Manassesa, Manasses ojcem Amona, Amon ojcem Josjasza.*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Ezechiasz zaś zrodził Manassesa, Manasses zaś zrodził Amosa, Amos zaś zrodził Jozjasza,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Manassesa Manasses zaś zrodził Amona Amon zaś zrodził Jozjasza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2024-04-26T09:40:36Z</dcterms:modified>
</cp:coreProperties>
</file>