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52"/>
        <w:gridCol w:w="41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― przesiedleniu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 Jechoniasz zrodził ― Salatiela, Salatiel zaś zrodził ―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do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 został ojcem Salatiela,* Salatiel zaś ojcem Zorobabela.**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przesiedleniu (do) Babilonu Jechoniasz zrodził Salatiela. Salatiel zaś zrodził Zorobabela.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zaś przesiedlenia (do) Babilonu Jechoniasz zrodził Salatiela Salatiel zaś zrodził Zorobabela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 Jechoniaszowi urodził się Salatiel, który z kolei był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spłodził Salatiela, a Salatiel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zaprowadzeniu do Babilonu Jechonijasz spłodził Salatyjela, a Salatyjel spłodził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przeprowadzeniu Babilońskim Jechoniasz zrodził Salatiela. A Salatiel zrodził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przesiedleniu babilońskim Jechoniasz był ojcem Salatiela; Salatiel ojcem Zorobabela;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uprowadzeniu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uprowadzeniu do niewoli babilońskiej Jechoniasz był ojcem Salatiela, Salatiel ojcem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był ojcem Salatiela, a Salatiel ojcem Zorobabela.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przesiedleniu babilońskim Jechoniasz zrodził Salatiela, a Salatiel zrodził Zorobabela,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Tam, w Babilonie, Jechoniasz został ojcem Salatiela, a Salatiel ojcem Zerubabela.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wysiedleniu do Babilonu Jechoniasz miał syna Salatiela, Salatiel miał syna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по вавилонськім переселенні Єхонія породив Салатиїла. Салатиїл породив Зоровавеля.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Potem-za zaś tę zmienioną siedzibę Babylonu Iechonias zrodził Salathiela, Salathiel zaś zrodził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przesiedleniu do Babilonu, Jechoniasz spłodził Salatiela, a Salatiel spłodził Zorobabela,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Wygnaniu babilońskim J'chaniahu był ojcem Sz'altiela. Sz'altiel był ojcem Z'rubawela,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zesłaniu do Babilonu Jechoniasz został ojcem Szealtiela; Szealtiel został ojcem Zerubbabela;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Jechoniasza po przesiedleniu to: Salatiel, Zorobabel,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3:2&lt;/x&gt;; &lt;x&gt;150 5:2&lt;/x&gt;; &lt;x&gt;160 12:1&lt;/x&gt;; &lt;x&gt;440 1:1&lt;/x&gt;; &lt;x&gt;450 4:7-10&lt;/x&gt;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2024-04-24T07:31:28Z</dcterms:modified>
</cp:coreProperties>
</file>