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― Sadoka, Sadok zaś zrodził ― Achima, Achim zaś zrodził ―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Azor zaś zrodził Sadoka, Sadok zaś zrodził Achima, Achim zaś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2024-04-27T02:17:39Z</dcterms:modified>
</cp:coreProperties>
</file>