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61"/>
        <w:gridCol w:w="51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wszystko stało się, aby wypełniło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powiedziano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[zostało]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przez Pana poprzez ― proroka mówiącego: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całe stało się aby zostałoby wypełnione co zostało powiedziane przez Pana przez proroka mówiącego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wszystko stało się, aby wypełniło się to, co zostało wypowiedziane przez Pana* ** za pośrednictwem proroka: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całe stało się, aby wypełniło się, (co) powiedziane zostało przez Pana poprzez proroka mówiącego: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całe stało się aby zostałoby wypełnione co zostało powiedziane przez Pana przez proroka mówiącego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stało się po to, by wypełniła się zapowiedź Pana przekazana za pośrednictwem proroka: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wszystko się stało, aby się wypełniło, co powiedział Pan przez proroka: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się wszystko stało, aby się wypełniło, co powiedziano od Pana przez proroka, mówiącego: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się wszytko zstało, aby się wypełniło, co jest powiedziano od Pana przez proroka mówiącego: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stało się to wszystko, aby się wypełniło słowo Pańskie powiedziane przez Proroka: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wszystko się stało, aby się spełniło słowo Pańskie, wypowiedziane przez proroka: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się stało, aby spełniło się, co Pan zapowiedział przez proroka: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wszystko to się stało, aby się spełniło słowo Pana przekazane przez proroka: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to wszystko się stało, aby spełniło się słowo, wypowiedziane przez Pana poprzez proroka: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to wszystko stało się dlatego, aby spełniło się Słowo Pana, wypowiedziane przez proroka: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wszystko się stało, aby się wypełniło, co Pan powiedział przez proroka: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Це ж усе сталося, щоб збулося Господнє слово до пророка, який говорить: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zaś całe stało się aby zostałoby uczynione pełnym to spłynięte pod przewodnictwem niewiadomego utwierdzającego pana przez-z wiadomego proroka obecnie powiadającego: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się wszystko stało, aby mogło być wypełnione, co powiedziano od Pana przez proroka, mówiącego: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to wszystko, aby wypełniło się to, co powiedział Adonai przez proroka: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wszystko to się stało, żeby się spełniło, co Pan powiedział przez swego proroka,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tak, aby wypełniło się to, co Pan przepowiedział przez proroka: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aby wypełniło się to, co zostało wypowiedziane przez Pana : wyrażenie charakterystyczne dla Mt (9 razy w Mt). Ma podkreślać, że Jezus jest zapowiadanym Mesjaszem. (1) 740 lat wcześniej Izajasz zapowiada narodziny z dziewicy (&lt;x&gt;470 1:22-23&lt;/x&gt;); (2) 750 lat wcześniej Ozeasz zapowiada ucieczkę do Egiptu (&lt;x&gt;470 2:15&lt;/x&gt;); (3) 600 lat wcześniej Jeremiasz zapowiada śmierć niemowląt (&lt;x&gt;470 2:17&lt;/x&gt;); (4) 740 lat wcześniej Izajasz zapowiada zamieszkanie w Nazarecie (&lt;x&gt;470 2:23&lt;/x&gt;); (5) 740 lat wcześniej Izajasz zapowiada narodziny w Betlejem (&lt;x&gt;470 4:14-16&lt;/x&gt;); (6) 740 lat wcześniej Izajasz zapowiada uzdrowieńczy charakter posługi Jezusa (&lt;x&gt;470 8:17&lt;/x&gt;); (7) 740 lat wcześniej Izajasz zapowiada charakter Jezusa (&lt;x&gt;470 12:17-21&lt;/x&gt;); (8) 750 lat wcześniej Asaf zapowiada formę zwiastowania Jezusa (&lt;x&gt;470 13:35&lt;/x&gt;); (9) 600 lat wcześniej Jeremiasz zapowiada zdradzenie Jezusa za cenę 30 srebrników (&lt;x&gt;470 27:9-10&lt;/x&gt;). Każda zapowiedź Pana staje się kiedyś porządkiem określonego dnia.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&lt;x&gt;230 130:8&lt;/x&gt;; &lt;x&gt;490 2:11&lt;/x&gt;; &lt;x&gt;500 3:17&lt;/x&gt;; &lt;x&gt;510 5:31&lt;/x&gt;; &lt;x&gt;510 13:23&lt;/x&gt;; &lt;x&gt;520 11:14&lt;/x&gt;; &lt;x&gt;610 1:15&lt;/x&gt;; &lt;x&gt;630 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2024-04-16T22:31:02Z</dcterms:modified>
</cp:coreProperties>
</file>