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7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― Józef ze ― snu uczynił jak nakazał mu ― zwiastun Pana, i zaakceptował ―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Józef obudził się ze snu, zrobił tak, jak mu rozkazał anioł Pana, i przygarnął* swoją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Zbudziwszy się* zaś Józef ze snu, uczynił jak nakazał mu zwiastun Pana i przyjął żonę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przyjął swoją żonę do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Podniósłszy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2024-03-28T16:46:29Z</dcterms:modified>
</cp:coreProperties>
</file>