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 króla. Dawid był ojcem Salomona, a jego 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króla Dawida, a król Dawid spłodził Salomona z tej,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Dawida króla, a Dawid król spłodził Salomona z tej, która była żoną Uryjaszową.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król zrodził Salomona z tej, która była Uriaszowa.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[dawna]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był ojcem Dawida, króla, a Dawid zrodził z żony Uriasza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miał z wdową po Uriaszu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zrodził Dawida, króla. A Dawid zrodził Salomona z [żony]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 był ojcem króla Dawida, który był ojcem Salomona, a matką była żona Uriasza.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Jesaj miał syna Dawida-króla. Dawid miał syna Salomona z Uriaszowej,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Єссей породив царя Давида. Давид же [цар] породив Соломона від дружини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Iessai zaś zrodził Dauida króla. Dauid zaś zrodził Solomona z tej żony Uriasa,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króla Dawida. A Dawid, król, spłodził Salomona z tej, która była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Dawida króla. Dawid był ojcem Szlomo (jego matką była żona Urii),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został ojcem Dawida, króla. Dawid został ojcem Salomona, urodzonego przez żonę Uriasza;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Dawid. Dawid był ojcem króla Salomona (jego matką była dawna żona Uriasza), a po 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2024-04-20T11:07:49Z</dcterms:modified>
</cp:coreProperties>
</file>