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4"/>
        <w:gridCol w:w="4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― Jozafata, Jozafat zaś zrodził ― Jorama, Joram zaś zrodził ―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zaś zrodził Jozafata, Jozafat zaś zrodził Jorama, Joram zaś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Asa zrodził Jozafata. A Jozafat zrodził Jorama. A Joram zrodził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ojcem Jozafata; Jozafat ojcem Jorama; Joram ojcem 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Azaf był ojcem Jozafata, a Jozafat ojcem Jorama, a 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ojcem Jozafata, Jozafat ojcem Jorama, Joram ojcem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Asaf był ojcem Jozafata. Jozafat był ojcem Jorama, a 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Azaf zrodził Jozafata, a Jozafat zrodził Jorama, a Joram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był ojcem Jozefata, Jozefat ojcem Jorama, a Joram ojcem Ozjasza.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miał syna Jozafata, Jozafat miał syna Jorama, Joram miał syna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Асаф породив Йосафата. Йосафат породив Йорама. Йорам породив Озію.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Iosafata, Iosafat zaś zrodził Iorama, Ioram zaś zrodził Oziasa,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był ojcem J'hoszafata, J'hoszafat był ojcem Jorama, Joram był ojcem Uzijahu,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został ojcem Jehoszafata; Jehoszafat został ojcem Jehorama; Jehoram został ojcem Uzzjasza;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Jozafat, Joram, Ozjasz,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2024-04-20T12:49:05Z</dcterms:modified>
</cp:coreProperties>
</file>