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― Joatama, Joatam zaś zrodził ― Achaza, Achaz zaś zrodził ―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Joatama Joatam zaś zrodził Achaza Achaz zaś zrodził Ezechiasza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był ojcem Joatama, Joatam ojcem Achaza, Achaz ojcem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Ozjasz zaś zrodził Joatama, Joatam zaś zrodził Achaza, Achaz zaś zrodził Ezechiasza,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Joatama Joatam zaś zrodził Achaza Achaz zaś zrodził Ezechiasza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był ojcem Joatama, Joatam ojcem Achaza, Achaz ojcem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Ozjasz spłodził Joatama, a Joatam spłodził Achaza, a Achaz spłodził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Ozyjasz spłodził Joatama, a Joatam spłodził Achaza, a Achaz spłodził Ezechijasza.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Ozjasz zrodził Joatama. A Joatam zrodził Achaza. A Achaz zrodził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ojcem Joatama; Joatam ojcem Achaza; Achaz ojcem Ezechiasza;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Ozjasz był ojcem Joatama, a Joatam ojcem Achaza, a Achaz ojcem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ojcem Joatama, Joatam ojcem Achaza, Achaz ojcem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był ojcem Joatama, a Joatam ojcem Achaza. Achaz był ojcem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Ozjasz zrodził Joatama, a Joatam zrodził Achaza, a Achaz zrodził Ezechiasza,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Ozjasz był ojcem Joatama, Joatam ojcem Achaza, a Achaz zaś ojcem Ezechiasza.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miał syna Joatama, Joatam miał syna Achaza, Achaz miał syna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Озія породив Йоатама. Йоатам породив Ахаза. Ахаз породив Єзекію.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Ozias zaś zrodził Ioathama, Ioatham zaś zrodził Achaza, Achaz zaś zrodził Hezekiasa,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Ozjasz spłodził Joatama, a Joatam spłodził Achaza, a Achaz spłodził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Uzijahu był ojcem Jotama, Jotam był ojcem Achaza, Achaz był ojcem Chizkijahu,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Uzzjasz został ojcem Jotama; Jotam został ojcem Achaza; Achaz został ojcem Ezechiasza;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Joatam, Achaz, Ezechiasz,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2024-04-27T01:36:24Z</dcterms:modified>
</cp:coreProperties>
</file>