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7"/>
        <w:gridCol w:w="4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dziecko, i powstaną dzieci przeciw rodzicom i zabiją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 i powstaną dzieci przeciw rodzicom i uśmiercą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na śmierć brat brata i ojciec dziecko i powstaną dzieci przeciw rodzicom i uśmiercą 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Wyda zaś brat brata na śmierć i ojciec dziecko, i powstaną dzieci na rodziców i uśmiercą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 i powstaną dzieci przeciw rodzicom i uśmiercą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7:6&lt;/x&gt;; &lt;x&gt;470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2024-05-03T00:38:57Z</dcterms:modified>
</cp:coreProperties>
</file>