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9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zakończył ― Jezus wydawać polecenia ― dwunastu uczniom Jego, przeszedł stamtąd ― nauczając i głosząc w ― 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wydawanie poleceń swoim dwunastu uczniom, że odszedł stamtąd, aby nauczać* i głosić w ich miastach.**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skończył Jezus rozporządzając dwunastu uczniom jego, przeszedł stamtąd nauczać i głosić w miastach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 kontynuował  swoją  działalność w Galilei.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2024-04-20T12:55:04Z</dcterms:modified>
</cp:coreProperties>
</file>