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93"/>
        <w:gridCol w:w="44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zaś ― dni Jana ― Zanurzającego aż do teraz ― Królestwo ― Niebios doznaje przemocy, i gwałtownicy pochwytują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zaś dni Jana Zanurzającego aż do teraz Królestwo Niebios ulega gwałtowi i gwałtownicy porywają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dni Jana Chrzciciela aż dotąd Królestwo Niebios* doznaje przemocy i porywają je ludzie niepowstrzymani.**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 zaś - dni Jana Chrzciciela aż do teraz królestwo niebios gwałtowi ulega i gwałtownicy porywają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zaś dni Jana Zanurzającego aż do teraz Królestwo Niebios ulega gwałtowi i gwałtownicy porywają 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10:7&lt;/x&gt;; &lt;x&gt;470 13:24&lt;/x&gt;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zdecydowani; tj.: (1) Do Królestwa Bożego wchodzą ludzie tak pragnący Chrystusa, że nawet groźba śmierci nie jest w stanie ich przestraszyć (&lt;x&gt;470 10:37-39&lt;/x&gt;). (2) Królestwo Boże było i będzie narażone na gwałt ze strony ludzi przewrotnych i złych (&lt;x&gt;500 15:17-21&lt;/x&gt;; &lt;x&gt;600 3:2&lt;/x&gt;).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16:16&lt;/x&gt;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2024-04-24T01:04:11Z</dcterms:modified>
</cp:coreProperties>
</file>