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1"/>
        <w:gridCol w:w="42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2024-04-23T10:08:40Z</dcterms:modified>
</cp:coreProperties>
</file>