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Ty jesteś ― przychodzącym, czy drugiego oczekujemy?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miał przyjść,* czy też mamy spodziewać się innego?**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mu: Ty jesteś (tym) przychodzącym, czy drugiego mamy oczekiwać?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Ty jesteś przychodzący czy innego oczekujemy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Ty jesteś Tym, który ma przyjść, czy też mamy spodziewać się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ty jesteś tym, który ma przyjść, czy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Tyżeś jest on, który ma przyjść, czyli inszego czekać mamy?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mu: Tyś jest, który masz przyść, czyli inszego czekamy?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Czy Ty jesteś Tym, który ma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jesteś tym, który ma przyjść, czy też mamy oczekiwać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Czy to Ty jesteś Tym, który miał przyjść, czy też innego mamy oczekiwać?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zapytaniem: „Czy Ty jesteś Tym, który ma przyjść, czy też mamy czekać na kogoś innego?”.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Ty jesteś tym Przybywającym, czy też czekać mamy na innego?”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Czy to ty jesteś tym, który miał przyjść, czy mamy czekać na kogoś innego?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 to Ty jesteś tym, który ma przyjść, czy też mamy czekać na innego?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спитати Його: Чи ти є той, хто йде, чи маємо чекати іншого?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mu: Ty jesteś jakościowo ten wiadomy obecnie przychodzący albo czy drugiego z dwóch odmiennych żeby obecnie oczekiwalibyśmy jako doistotnego?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powiedział: Ty jesteś tym, który ma przyjść, czy mamy oczekiwać drugiego?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pytając: "Czy Ty jesteś tym, który ma przyjść, czy też powinniśmy wyczekiwać kogoś innego?".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niego: ”Czy ty jesteś tym Przychodzącym, czy mamy oczekiwać innego?”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pytaniem: „Czy to Ty jesteś spodziewanym Mesjaszem, czy też mamy oczekiwać kogoś innego?”.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49:10&lt;/x&gt;; &lt;x&gt;50 18:15&lt;/x&gt;; &lt;x&gt;230 118:26&lt;/x&gt;; &lt;x&gt;500 4:25&lt;/x&gt;; &lt;x&gt;500 6:14&lt;/x&gt;; &lt;x&gt;500 11:27&lt;/x&gt;; &lt;x&gt;510 19:4&lt;/x&gt;; &lt;x&gt;650 10:37&lt;/x&gt;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Jan mógł zapytać o to ze względu na swoich uczniów lub dlatego, że chciał się bardziej upewnić o tym, o czym i tak był przekonany, &lt;x&gt;470 11:3&lt;/x&gt;L.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2024-04-20T05:48:52Z</dcterms:modified>
</cp:coreProperties>
</file>