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9"/>
        <w:gridCol w:w="4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kto kolwiek nie potknąłby się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każdy, kto się do Mnie nie zrazi.*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się do Mnie nie zrazi.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się nie zgorszy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jest, który się nie zgorszy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jest, który się ze mnie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nie zwątpi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 ten, kto się mną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we Mnie nie wątpi”.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błogosławiony, kto się nie potknie z mojego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ten, kto nie straci wiary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nie zgorszy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щасливий той, хто не спокуситься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jakościowo jest który jeżeliby nie uznałby się za poprowadzonego do pułapki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bogaty jest ten, kto nie będzie ze mnie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błogosławiony jest ten, kto się mną nie zgorszy!".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nie znajduje we mnie powodu do zgorszenia”.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straci wiary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zrazić się do Jezusa to nie odstąpić od Niego, mimo że niektóre Jego posunięcia wywoływały skandal, por. σκανδαλίζω (skandalidzo). Trwać przy Nim to godzić się na bycie przedmiotem drwin.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13:57&lt;/x&gt;; &lt;x&gt;470 24:10&lt;/x&gt;; &lt;x&gt;470 26:31&lt;/x&gt;; &lt;x&gt;500 6:61&lt;/x&gt;; &lt;x&gt;500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2024-04-25T11:34:15Z</dcterms:modified>
</cp:coreProperties>
</file>