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3"/>
        <w:gridCol w:w="4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2024-04-19T14:41:32Z</dcterms:modified>
</cp:coreProperties>
</file>