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35"/>
        <w:gridCol w:w="5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słyszącemu ― słowo ― Królestwa i nie rozumiejącemu, przychodzi ― zły i wyrywa ― zasiane w ― sercu jego. Ten jest ― blisko ―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 słyszącego słowo o Królestwie a nie rozumiejącego przychodzi niegodziwy i porywa co jest zasiane w sercu jego ten jest obok drogi który został zasiany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każdego, kto słucha Słowa o Królestwie* i nie rozumie,** przychodzi zły*** i porywa to, co zostało zasiane w jego sercu – to jest zasiany przy drodze.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ktokolwiek) (słucha) słowa (o)-królestwie i nie (rozumie), przychodzi Zły i porywa (co) zasiane w sercu jego. Ten jest obok drogi posiany.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(Do) każdego słyszącego słowo (o) Królestwie a nie rozumiejącego przychodzi niegodziwy i porywa co jest zasiane w sercu jego ten jest obok drogi który został zasiany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12:28&lt;/x&gt;;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nie chce zrozumieć (ww. 12,15).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Wpływ diabła na niewierzących, zob. &lt;x&gt;470 4:9&lt;/x&gt;; &lt;x&gt;560 2:1-2&lt;/x&gt;; &lt;x&gt;690 5:19&lt;/x&gt;; na wierzących, zob. &lt;x&gt;510 5:3&lt;/x&gt;; &lt;x&gt;620 2:25-26&lt;/x&gt;; &lt;x&gt;670 5:8&lt;/x&gt;.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2024-05-04T03:06:26Z</dcterms:modified>
</cp:coreProperties>
</file>