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5"/>
        <w:gridCol w:w="3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― czasie usłyszał Herod ― tetrarcha ― wieść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usłyszał Herod tetrarcha wieść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tetrarcha Herod* ** usłyszał wieść o 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porę usłyszał Herod tetrarcha słuch(y) (o)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usłyszał Herod tetrarcha wieść (o)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Heroda Antypasa (22 r. p. Chr.39 r. po Chr.), syna Heroda Wielkiego i brata Heroda Archelaosa, tetrarchę Galilei i Perei (od 4 r. p. Chr.), tj. władcę części królestwa Heroda Wielkiego.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8:15&lt;/x&gt;; &lt;x&gt;490 3:1&lt;/x&gt;; &lt;x&gt;490 13:31&lt;/x&gt;; &lt;x&gt;490 23:7-8&lt;/x&gt;; &lt;x&gt;510 4:27&lt;/x&gt;; &lt;x&gt;510 12:1&lt;/x&gt;;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2024-04-23T20:28:55Z</dcterms:modified>
</cp:coreProperties>
</file>