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038"/>
        <w:gridCol w:w="27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wysławszy ściął głowę Janowi w ― strażnicy.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Posłał zatem i ściął Jana w więzieniu.*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posławszy ściął głowę Janowi w strażnicy.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posławszy ściął głowę Jana w strażnicy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2024-04-19T05:08:11Z</dcterms:modified>
</cp:coreProperties>
</file>