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1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Wieczór zaś stał się, zbliżyli się Jego ― uczniowie mówiący: Puste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 i ― godzina już przeszła.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[Pozwól]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odejść więc ― tłumom, aby odszedłszy do ― wiosek nakupiliby sobie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to miejsce i godzina już przeminęła rozpuść tłumy aby odszedłszy do wiosek kupiliby sobie pokarmy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zbliżał się wieczór,* podeszli do Niego uczniowie, mówiąc: Pustynne** jest to miejsce i godzina już późna; rozpuść tłumy, niech odejdą do wiosek i nakupią sobie żywności.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podeszli do niego uczniowie mówiący: Puste jest (to) miejsce i godzina już przeszła. Oddal* tłumy, aby odszedłszy do wsi kupili sobie pokarmy.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podeszli do Niego uczniowie Jego mówiący puste jest (to) miejsce i godzina już przeminęła rozpuść tłumy aby odszedłszy do wiosek kupiliby sobie pokarmy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o wieczór o 18:00 po zachodzie (&lt;x&gt;470 8:16&lt;/x&gt;;&lt;x&gt;470 14:23&lt;/x&gt;), lecz porę przedwieczorną zaczynającą się ok.&lt;x&gt;470 15:00&lt;/x&gt;.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odludne, ἔρημον τόπον.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Zwolnij.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2024-04-20T02:46:38Z</dcterms:modified>
</cp:coreProperties>
</file>