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9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muszą odchodzić — odpowiedział Jezus. —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potrzeba im odchodzić, dajcie wy im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potrzeba im iść, dajcie im wyjeść.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odchodzić;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trzeba, żeby odchodzili,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oznajmił im: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„Nie muszą odchodzić. Wy dajcie im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muszą odchodzić. Wy dajcie im jeść”.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odchodzić; dajcie im wy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muszą odchodzić,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треба їм іти, дайте ви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potrzebę mają odejść, dajcie im wy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potrzebują odchodzić;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odrzekł: "Nie muszą odchodzić. Wy sami dajcie im coś do jedzenia!".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rzekł: ”Nie muszą odchodzić: wy im dacie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muszą odchodzić. —odparł Jezus—Wy dajcie im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2024-04-25T20:16:14Z</dcterms:modified>
</cp:coreProperties>
</file>