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53"/>
        <w:gridCol w:w="2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tutaj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przynieście Mi je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Przynieście mi je tutaj —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polecił: Przynieście to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polecił: „Przynieście Mi je tutaj!”.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„Przynieście mi je tutaj”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mi je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велів: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Принесіть їх мені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rzekł: Przynoście mi bezpośrednio tutaj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Przynieście mi je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"Przynieście je do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”Przynieście mi je tutaj”.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—Przynieście je więc tutaj—powiedział.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2024-04-26T14:43:11Z</dcterms:modified>
</cp:coreProperties>
</file>