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9"/>
        <w:gridCol w:w="4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nakarmieni i zebrali ― nadmiar ― kawałków, dwanaście koszyków pełnych.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nasyceni i zabrali zbywającego z kawałków dwanaście koszów pełnych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wszyscy, i zostali nasyceni; zebrali też dwanaście pełnych koszów pozostałych kawałków.*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jedli wszyscy i zostali nasyceni, i zebrali zbywającego (z) ułomków dwanaście koszyków pełnych.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nasyceni i zabrali zbywającego (z) kawałków dwanaście koszów pełnych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4:44&lt;/x&gt;; &lt;x&gt;470 15:37&lt;/x&gt;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2024-04-26T00:06:43Z</dcterms:modified>
</cp:coreProperties>
</file>