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była liczba pięć tysięcy mężów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Jedzących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їли, було близько п'яти тисяч чоловіків, не рахуючи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jedzący byli jakościowo mężowie tak jak gdyby pięć razy tysiące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a prócz tego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oprócz niewiast i 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2024-03-29T13:29:04Z</dcterms:modified>
</cp:coreProperties>
</file>