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rozpuściwszy ― tłumy wszedł na ― górę na osobności modlić się. Wieczór zaś stał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był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rozpuszczeniu tłumów wstąpił na górę, samotnie, aby się pomodlić.* A z nastaniem wieczoru był tam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na górę na osobności pomodlić się. (Gdy wieczór) zaś (stał się), sam był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3:21&lt;/x&gt;; &lt;x&gt;490 5:16&lt;/x&gt;; &lt;x&gt;490 6:12&lt;/x&gt;; &lt;x&gt;490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2024-04-19T18:45:12Z</dcterms:modified>
</cp:coreProperties>
</file>