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73"/>
        <w:gridCol w:w="50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łódź już stadiów wiele od ― ziemi oddaliła się, nękana przez ― fale, był bowiem przeciwny ― wiatr.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łódź już pośrodku morza była która jest nękana przez fale był bowiem przeciwny wiatr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Łódź tymczasem była już wiele stadiów* od brzegu, miotana przez fale, ponieważ wiatr był przeciwny.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łódź już stadiów wiele od ziemi była oddalona, nękana przez fale, był bowiem przeciwny wiatr.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łódź już pośrodku morza była która jest nękana przez fale był bowiem przeciwny wiatr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zaś w łodzi, daleko od brzegu,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walczyli z falami, ponieważ wiatr był przeciwny.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Łódź tymczasem była już na środku morza, miotana przez fale, bo wiatr był przeciwny.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łódź już w pośrodku morza będąc, miotana była od wałów; albowiem był wiatr przeciwny.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łódkę na śrzodku morza wały miotały, abowiem był wiatr przeciwny.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Łódź zaś była już o wiele stadiów oddalona od brzegu, miotana falami, bo wiatr był przeciwny.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łódź miotana przez fale oddaliła się już od brzegu o wiele stadiów; wiatr bowiem był przeciwny.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Łódź tymczasem odpłynęła już daleko od brzegu, rzucana przez fale, bo wiatr był przeciwny.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łódź oddaliła się już wiele stadiów od brzegu. Fale nią miotały, gdyż wiatr wiał z przeciwnej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Tymczasem łódź była już wiele stadiów od lądu, lecz spychały ją fale, bo wiatr był przeciwny.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Łódź tymczasem odpłynęła już daleko od brzegu, choć fale mocno nią rzucały, bo szła pod wiatr.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Łódź zaś rzucona przez fale - bo wiał przeciwny wiatr - oddaliła się już od brzegu o wiele stadiów.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Човен уже був далеко від берега, його кидали хвилі, бо дув супротивний вітер.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statek już stadiony wieloliczne od ziemi trzymał w oddaleniu badany mękami pod przewodnictwem fal, był bowiem pochodzący z miejsca w przeciwnej stronie ten wiatr.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łódź będąc już na środku morza, miotana była przez fale; bo wiatr był przeciwny.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łódź oddaliła się już o kilka kilometrów od brzegu i zmagała się ze wzburzonym morzem i przeciwnym wiatrem.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Łudź, oddalona już o wiele metrów od Lądu, była miotana przez fale, gdyż wiatr mieli przeciwny.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łódź uczniów była już daleko od brzegu. Miotały nią fale, bo wiatr był przeciwny.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Stadion : 185 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2024-04-23T14:41:57Z</dcterms:modified>
</cp:coreProperties>
</file>