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84"/>
        <w:gridCol w:w="3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zaś przemówił ― Jezus im mówiąc: Odwagi,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do nich Jezus mówiąc bądźcie odważni Ja jestem nie bójcie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zaraz przemówił do nich: Odwagi,* (to) Ja jestem, nie bójcie się!**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zaś przemówił Jezus] im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Ośmielcie się, ja jestem, nie bójcie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zaś powiedział (do) nich Jezus mówiąc bądźcie odważni Ja jestem nie bójcie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9:2&lt;/x&gt;; &lt;x&gt;500 16:33&lt;/x&gt;; &lt;x&gt;510 23:11&lt;/x&gt;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41:13&lt;/x&gt;; &lt;x&gt;290 43:1-2&lt;/x&gt;; &lt;x&gt;340 10:12&lt;/x&gt;; &lt;x&gt;470 17:7&lt;/x&gt;; &lt;x&gt;470 28:10&lt;/x&gt;; &lt;x&gt;490 1:13&lt;/x&gt;; &lt;x&gt;490 2:10&lt;/x&gt;; &lt;x&gt;510 18:9&lt;/x&gt;; &lt;x&gt;730 1:17&lt;/x&gt;; &lt;x&gt;480 6:53-56&lt;/x&gt;; &lt;x&gt;480 7:1-23&lt;/x&gt;; &lt;x&gt;480 7:24-30&lt;/x&gt;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2024-04-25T11:48:17Z</dcterms:modified>
</cp:coreProperties>
</file>