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Herod pochwyciwszy ― Jana związał i w strażnicy odłożył dla Herodiady ― żony Filipa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osadził w więzieniu* z powodu Herodiady,** żony swego brata Filipa.***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chwyciwszy - Jana związał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strażnicy zatrzymał* z powodu Herodiady, żony Filipa, brata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wcześniej schwytał Jana, związał i osadził w więzieniu. Powodem była Herodiada, żona jego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wtrącił do więzienia z powodu Herodiady, żony swego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pojmawszy Jana, związał go był i wsadził do więzienia dla Herodyjady, żony Filipa,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Herod poimał Jana i związał go, i wsadził do ciemnice, dla Herodiady, żony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kazał pochwycić Jana i związanego wtrącić do więzienia, z powodu Herodiady, żony brata jego,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pojmał Jana, zakuł w kajdany i wtrącił do więzienia dla Herodiady, żony Filipa,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kazał pochwycić Jana, związać go i wtrącić do więzienia z powodu Herodiady, żony swojego brata Filipa,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kazał bowiem pochwycić Jana i związanego wtrącił do więzienia. Zrobił to z powodu Herodiady, żony swego brata Filipa,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Herod za sprawą Herodiady, żony swojego brata Filipa, kazał wcześniej zatrzymać Jana, związać go i osadzić w więzieniu,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Herod kazał Jana pochwycić, zakuć w kajdany i zamknąć w więzieniu z powodu Herodiady, żony swego brata, Filipa,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ujął Jana, zakuł go w kajdany i wtrącił do więzienia z powodu Herodiady, żony jego brata,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Ірод, схопивши Івана, зв'язав його й посадив до в'язниці через Іродіяду, жінку брата свого Пилипа.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Herodes ująwszy władzą Ioannesa związał i w strażnicy odłożył sobie na zapas przez Herodiasę żonę Filipposa brata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pojmawszy Jana, związał go oraz wsadził do więzienia z powodu Herodiady, żony Filipa,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zatrzymał Jochanana, zakuł go w kajdany i wtrącił do więzienia z powodu Herodiady, żony swego brata Filipa;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pojmał Jana i go związał, i osadził w więzieniu ze względu na Herodiadę, żonę swego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bowiem to właśnie on kazał aresztować i uwięzić Jana. A stało się to z powodu Herodiady, żony jego brata Filipa.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Herodiada (15 r. p. Chr.-39 r. po Chr.), wnuczka Heroda Wielkiego. Najpierw poślubiła Heroda II, potem rozwiodła się z nim, by poślubić Antypasa, gdy ten rozwiódł się z córką Aretasa, króla Arabii. Jej pierwszy mąż jeszcze żył, a małżeństwo ze szwagierką było dla Żydów zakazane (&lt;x&gt;30 18:16&lt;/x&gt;). Z powodu tej kobiety Herod wtrącił Jana do więzienia w Machaerus. Mowa o tym w &lt;x&gt;470 4:12&lt;/x&gt;; &lt;x&gt;470 14:3&lt;/x&gt;L.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"odłożył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2024-04-19T09:19:27Z</dcterms:modified>
</cp:coreProperties>
</file>