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wiatr zląkł się, i zacząwszy być topionym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 fale]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krzyknął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potężny wiatr, zląkł się i gdy zaczął tonąć, zawołał: Panie, ratuj mnie!*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zaś wiatr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[silny]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przestraszył się i zacząwszy topić się, krzyknął mówiąc: Panie. uratuj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2024-04-19T18:32:51Z</dcterms:modified>
</cp:coreProperties>
</file>