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2"/>
        <w:gridCol w:w="4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dopłynąwszy przyszli na ― ziemię w 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 przyszli na ziemię Genezaret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przeprawieniu się dotarli do ziemi w pobliżu Genezaret.*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przeprawiwszy się przyszli na ziemię do 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 przyszli na ziemię Genezaret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przybiciu do brzegu znaleźli się w pobliżu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się, przybyli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się, przyszli do ziemi Gienezaret.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przeprawili, przyszli do ziemie Genezar.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przeprawili, przyszli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przeprawili, przybyli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przeprawili się na drugi brzeg, dotarli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przeprawili się na drugi brzeg, przybyli do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przeprawili, wyszli na ląd w 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Dopłynęli do drugiego brzegu Jeziora Genezaret.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Przeprawiwszy się na drugi brzeg, przybyli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Перепливши, ступили на землю Ґенезаретську.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przedostawszy się na wskroś na przeciwległy kraniec przypłynęli aktywnie na ziemię do Gennesaret.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przeprawili i przybyli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Przepłynąwszy na drugą stronę, dotarli do Ginosar.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dotarli na drugą stronę, zeszli na ląd w 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przypłynęli do krainy Genezaret.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Genezaret było żyzną równiną na pd od Kafarnaum (&lt;x&gt;480 6:53&lt;/x&gt;).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2024-04-25T12:49:15Z</dcterms:modified>
</cp:coreProperties>
</file>