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00"/>
        <w:gridCol w:w="39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chcąc jego zabić bał się ― tłumu, bo jako proroka go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chcąc go zabić bał się tłumu gdyż jako proroka go mieli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chociaż chciał go zabić, bał się tłumu, gdyż mieli go za proroka.*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chcąc go zabić bał się tłumu, bo (za) proroka go mieli.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chcąc go zabić bał się tłumu gdyż jako proroka go mieli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chciał Jana zgładzić, ale bał się ludu, który uważał go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chciał go zabić, ale bał się ludu, bo uważano go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go on chciał zabić, bał się ludu: albowiem go za proroka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chcąc go zabić, bał się ludu, abowiem mieli go jako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Chętnie też byłby go zgładził, bał się jednak ludu, ponieważ miano go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chciał go zabić, ale bał się ludu, gdyż mieli go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 go zabić, ale bał się, ponieważ lud uważał Jana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chciał go więc zabić, ale bał się ludu, który uważał go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choć chciał zabić Jana, bał się tłumu, bo mieli go za proroka.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Chciał go zabić, ale bał się ludu, który uważał Jana za proroka.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chciał (Herod) go zabić, ale bał się tłumu, bo mieli go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хотів за ці слова його забити, та злякався юрби, що вважала його пророком.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chcąc go odłączyć przez zabicie przestraszył się w tłum, że tak jak jakiegoś proroka go miał.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chciał go zabić, bał się tłumu, bowiem uważali go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chciał uśmiercić Jochanana, ale bał się ludu, w którego oczach Jochanan był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Jednakże, chociaż chciał go zabić, bał się tłumu, gdyż mieli go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postanowił zabić Jana, bał się jednak tłumów, które uważały go za proroka.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11:9&lt;/x&gt;; &lt;x&gt;470 21:26&lt;/x&gt;; &lt;x&gt;490 1:76&lt;/x&gt;; &lt;x&gt;490 20:6&lt;/x&gt;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2024-04-17T22:11:22Z</dcterms:modified>
</cp:coreProperties>
</file>