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9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― król z powodu ― przysiąg i ― leżących przy stole, rozkazał,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przy stole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zasmucony król, ze względu na przysięgę i spoczywających wraz z nim przy stole, polecił, aby (jej) 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zasmucony król z powodu przysięgi i razem leżących (przy stole) kazał, (aby została dana).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zasmucony król z powodu zaś przysiąg i leżących (przy stole) razem rozkazał zostać dane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Przygnębiło to Heroda, ale ponieważ przysiągł, i to wobec gości, polecił spełnić jej prośbę.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zasmucił się król, ale ze względu na przysięgę i współbiesiadników kazał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król; ale dla przysięgi i dla spółsiedzących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król: lecz dla przysięgi i tych, którzy pospołu siedzieli,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król. Lecz przez wzgląd na przysięgę i na 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zasmucił się król, ale ze względu na przysięgę i współbiesiadników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się zasmucił, ale ze względu na przysięgę złożoną w obecności biesiadników rozkazał spełnić jej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 się król, ale ze względu na przysięgę oraz uczestników uczty kazał jej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Zasmucił się król, lecz ze względu na przysięgę i na współbiesiadników rozkazał dać.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znalazł się w kłopotliwej sytuacji, ale ponieważ dał słowo przy gościach, kazał spełnić jej życzenie.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zasmucił się, ale kazał dać ze względu na przysięgę i współbiesiadników.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засмутився, але через клятву й тих, що сиділи, наказав дати;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doznawszy przykrości król, przez te przysięgi i tych do razem leżących wstecz - w górę do posiłku kazał: Ma zostać dana.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zasmucił się król; ale z powodu przysięgi oraz współsiedzących, kazał 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bardzo się przeraził, z racji jednak na przysięgę, którą złożył wobec gości, nakazał, aby jej życzenie spełniono,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wprawdzie się zasmucił, ale ze względu na swe przysięgi i na tych, którzy z nim półleżeli przy posiłku, nakazał, żeby ją dano;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Zasmuciło to króla, lecz ze względu na przysięgę złożoną w obecności gości rozkazał spełnić tę prośbę.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2024-04-20T00:52:09Z</dcterms:modified>
</cp:coreProperties>
</file>