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48"/>
        <w:gridCol w:w="41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zasmucony ― król z powodu ― przysiąg i ― leżących przy stole, rozkazał,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zasmucony król z powodu zaś przysiąg i leżących przy stole razem rozkazał zostać dane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zasmucony król, ze względu na przysięgę i spoczywających wraz z nim przy stole, polecił, aby (jej) 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zasmucony król z powodu przysięgi i razem leżących (przy stole) kazał, (aby została dana).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zasmucony król z powodu zaś przysiąg i leżących (przy stole) razem rozkazał zostać dane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2024-04-16T19:49:13Z</dcterms:modified>
</cp:coreProperties>
</file>