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pan winnicy polecił swojemu zarządcy: Zwołaj robotników i wypłać im należność,* zaczynając od ostatnich aż do pierwszych.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(Gdy wieczór) zaś (stał się), mówi pan winnicy zarządcy jego: Zawołaj pracowników i oddaj im zapłatę, zacząwszy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Wieczór zaś gdy stał się mówi pan winnicy dozorcy jego zawołaj pracowników i oddaj im zapłatę zacząwszy od ostatnich aż do pierwszych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wieczoru właściciel winnicy polecił swojemu zarządcy: Zwołaj robotników i wypłać im dniówkę. Zacznij od ostatnich, a zakończ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wieczór, pan winnicy powiedział do swego zarządcy: Zwołaj robotników i wypłać im należność, zaczynając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był wieczór, rzekł pan winnicy sprawcy swemu: Zawołaj robotników, a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wieczór przyszedł, rzekł Pan winnice sprawcy swemu: Zawołaj robotników i oddaj im zapłatę,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wieczór, rzekł właściciel winnicy do swego rządcy: Zwołaj robotników i wypłać im należność, począwszy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nastał wieczór, mówi pan winnicy do rządcy swego: Zwołaj robotników i daj im zapłatę, a zacznij od ostatnich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polecił swojemu zarządcy: Zwołaj robotników i wypłać im należność, zaczynając od ostatnich, a kończąc na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Nastał wieczór i właściciel winnicy powiedział do zarządcy: «Zwołaj robotników i wypłać im należność. Zacznij od ostatnich, a skończ na pierwszych».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nastał wieczór, powiedział właściciel winnicy do swojego zarządcy: Zwołaj robotników i daj im całą zapłatę, zaczynając od ostatnich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Wieczorem właściciel polecił rządcy: - Zwołaj robotników i zapłać im; najpierw tym, co przyszli na końcu, a potem tym, co byli od 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zapadł wieczór, pan winnicy mówi do swego rządcy: Zwołaj robotników i daj im zapłatę, zaczynając od ostatnich a kończąc na pierwszych.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настав вечір, каже господар виноградника до свого управителя: Поклич робітників і дай їм платню, почавши від останніх і аж до перших.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późnej godziny zaś stawszej się powiada ten utwierdzający pan winnicy nawracającemu w możliwość nadzorcy swemu: Wezwij tych działaczy i oddaj im tę wiadomą zapłatę najemnika, począwszy sobie od ostatnich aż do pierwszych.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wieczór, Pan winnicy mówi swojemu zarządcy: Zawołaj robotników i daj im nagrodę, począwszy od ostatnich, aż do pierwszych.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"Kiedy nadszedł wieczór, właściciel winnicy powiedział rządcy: "Zwołaj robotników i wypłać im ich należne, rozpoczynając od wynajętych na końcu, a kończąc na pierwszych".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nastał wieczór, pan winnicy powiedział do swego rządcy: ʼWezwij pracowników i daj im zapłatę. zaczynając od ostatniego aż do pierwszegoʼ.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Wieczorem właściciel powiedział zarządcy: „Zwołaj pracowników i wypłać im należność—zaczynając od tych ostatnich, a kończąc na pierwszych”.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19:13&lt;/x&gt;; &lt;x&gt;50 24:15&lt;/x&gt;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2024-05-03T18:40:51Z</dcterms:modified>
</cp:coreProperties>
</file>