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Czy słyszysz, co one mówią? A Jezus na to: Tak. Czy nigdy nie czytaliście:* Z ust niemowląt i ssących przygotowałeś sobie chwałę 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Słyszysz, co ci mówią? Zaś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 (nie) odczytaliście, że: Z ust niemowląt i ssących wydoskonaliłeś sobie pochwałę?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słyszysz, co one mówią? — pytali. Tak — odpowiedział. — Czy nigdy nie czytaliście: Z ust niemowląt i osesków odebrałeś sobie chwałę?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Słyszysz, co one mówią? A Jezus im odpowiedział: Tak. Czy nigdy nie czytaliście: Przez usta niemowląt i ssących przygotowałeś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Słyszyszże, co ci mówią?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owszem. Nigdyścież nie czytali, iż z ust niemowlątek i ssących wykonałeś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Słyszysz, co ci mówią? A Jezus rzekł im: I owszem. Nie czytaliście nigdy: Iż z ust niemówiątek i ssących doskonałąś uczynił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Słyszysz, co one mówią? A Jezus im odpowiedział: Tak. Czy nigdy nie czytaliście: Z ust dzieci i niemowląt zgotowałeś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Czy słyszysz, co one mówią? A Jezus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jest; czy nigdy nie czytaliście: Z ust niemowląt i ssących zgotowałeś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Słyszysz, co one wołają? A Jezus odpowiedział: Tak. Czy nigdy nie czytaliście: Z ust dzieci i niemowląt przygotowałeś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„Słyszysz, co one wołają?”. A Jezus im odpowiedział: „Owszem. Ale czy nigdy nie czytaliście: Z ust dzieci i niemowląt odbierasz chwałę?”.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„Słyszysz, co one wołają?” 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lecz czy nigdy nie czytaliście: Pochwałę sobie zgotowałeś z ust dzieci nieletnich i ssących?”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 co ci mówią? a Jezus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Nigdyście nie czytali, iż z ust niemowiątek i ssących sposobiłeś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Czy słyszysz, co one wołają? A Jezus im mówi: - Tak! Czyż nie czytaliście nigdy: ʼZ ust niemowląt i ssących zgotowałeś sobie chwałęʼ?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обурилися і сказали Йому: Чи чуєш, що вони кажуть? А Ісус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Так. Хіба ви не читали ніколи, що з уст немовлят і тих, що ссуть, здобуду хвалу?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 co ci właśnie powiadają? Zaś Iesus powiada im: Owszem; nigdy nie przeczytaliście że: Z ust dziecinnie nie umiejących budowania eposu i ssących z góry na dół dostosowałeś sobie chwałę?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powiedzieli: Słyszysz, co ci mówią! A Jezus im powiada: Owszem. Czy nigdy nie czytaliście, że: Z ust niemowląt i ssących przygotowałeś sobie uznanie?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"Czy słyszysz, co one mówią?". Jeszua odrzekł: "Oczywiście! Czy nie czytaliście nigdy: "Z ust dzieci i niemowląt przygotowałeś sobie chwałę"?".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”Czy słyszysz, co oni mówią?” Jezus im powiedział: ”Tak. Czy nigdy nie czytaliście: ʼZ ust niemowląt i ssących zgotowałeś wysławianieʼ?”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—Słyszę—odrzekł Jezus. —A czy nie czytaliście nigdy w Piśmie słów: „Przyjąłeś chwałę z ust dzieci i niemowląt”?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8:3&lt;/x&gt;;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2024-04-29T04:34:30Z</dcterms:modified>
</cp:coreProperties>
</file>