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poszlibyście do wioski naprzeciw was i zaraz znajdziecie oślicę która jest uwiązana i oślę z nią odwiązawszy przyprowadźcie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wioski naprzeciw was, a zaraz znajdziecie oślicę uwiązaną i oślę wraz z nią; odwiążcie je i przyprowadźcie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Ruszajcie do wsi naprzeciw was, i zaraz znajdziecie oślicę uwiązaną i oślę* z nią. Odwiązawszy przyprowadźcie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poszlibyście do wioski naprzeciw was i zaraz znajdziecie oślicę która jest uwiązana i oślę z nią odwiązawszy przyprowadźcie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poleceniem: Idźcie do wsi leżącej naprzeciw. Zaraz po wejściu natkniecie się na przywiązaną oślicę oraz oślę przy niej. Odwiążcie 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Idźcie do wsi, która jest przed wami, a zaraz znajdziecie uwiązaną oślicę i oślątko z nią. Odwiążcie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miasteczka, które jest przeciwko wam, a zaraz znajdziecie oślicę uwiązaną i oślę z nią; odwiążcież je, a przywiedźcie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miasteczka, które jest przeciwko wam, a natychmiast najdziecie oślicę uwiązaną i oślę z nią: Odwiążcie i przywiedźcie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wsi, która jest przed wami, a zaraz znajdziecie uwiązaną oślicę i przy niej źrebię. Odwiążcie 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wioski, która jest przed wami, a wnet znajdziecie oślicę uwiązaną i oślę z nią; odwiążcie i przywiedźcie mi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im: Idźcie do wsi, która jest przed wami. Tam od razu znajdziecie uwiązaną oślicę, a przy niej źrebię. Odwiążcie ją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„Idźcie do wsi, która jest przed wami. Tam znajdziecie uwiązaną oślicę, a wraz z nią osiołka. Odwiążcie 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do tej wsi przed wami, a zaraz znajdziecie uwiązaną oślicę, a przy niej oślątko. Odwiążcie i przyprowadźcie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 które jest przeciwko wam; a wnetże najdziecie Oślicę uwiązaną, i Oślę z nią; odwiązawszy, przywiedźcie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- Idźcie do wsi (leżącej) naprzeciwko was, a zaraz znajdziecie uwiązaną oślicę z oślęciem. Odwiążcie ją i przyprowadźcie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повелівши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у село, що перед вами; відразу знайдете ослицю на прив'язі і ослятко з нею; відв'яжіть і приведіть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 im: Wyprawiajcie się do otwartej wiejskiej osady, tej z góry naprzeciw was, i prosto z tego - natychmiast znajdziecie oślicę związaną i młode zwierzę wspólnie z nią; rozwiązawszy powiedźcie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miasteczka, które jest naprzeciwko was, i zaraz znajdziecie uwiązaną oślicę, i z nią ośle; odwiążcie je i do mnie 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takimi poleceniami: "Idźcie do tej wioski przed wami, a zaraz znajdziecie osła przywiązanego razem z oślęciem. Odwiążcie 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”Udajcie się do wioski, którą widzicie przed sobą, a od razu znajdziecie uwiązaną oślicę i wraz z nią źrebię; odwiążcie oboje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—Idźcie do najbliższej wsi—powiedział. —Zaraz przy wejściu do niej znajdziecie uwiązaną oślicę, a przy niej osiołka. Odwiążcie je i przyprowadźcie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Źrebię.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2024-04-28T20:40:29Z</dcterms:modified>
</cp:coreProperties>
</file>