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Jezusowi, powiedzieli: Nie wiemy. Wówczas i On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 rzekli: Nie wiemy. Rzekł im i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oznajmili: Nie wiemy. Wówczas Jezus powiedział: To Ja też wam nie powiem, jakim prawem dokonuję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On również im odpowiedział: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Jezusowi rzekli: Nie wiemy. Rzekł im i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nie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Jezusowi, rzekli: Nie wiemy. Rzekł im też on: Ani ja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On również im odpowiedział: Zatem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Jezusowi, rzekli: Nie wiemy. Rzekł i On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Wtedy i On im odpowiedział: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odpowiedzieli Jezusowi: „Nie wiemy”. Wtedy On im odrzekł: „W takim razie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w odpowiedzi rzekli Jezusowi: „Nie wiemy”. Wtedy i On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i ja wam nie powiem,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Jezusowi, rzekli: Niewiemy. Rzekł im też 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wam powiedam jaką zwierzchnością te rzeczy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Jezusowi: - Nie wiemy. A On im odrzekł: -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відповіли Ісусові і сказали: Не знаємо. Тоді і Він мовив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вам не скажу, якою владою це 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Iesusowi rzekli: Nie wiedzieliśmy i stąd nie wiemy. Mówił im i on: Ani ja nie powiadam wam w której samowolnej władzy te właśnie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odpowiadając Jezusowi, rzekli: Nie wiemy. Powiedział im i on: Także nie ja wam mówię w jakim autorytecie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więc Jeszui: "Nie wiemy". A On odpowiedział: "Więc nie powiem wam, na podstawie jakiej s'michy czynię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więc Jezusowi, rzekli: ”Nie wiemy”. On z kolei powiedział do nich: ”Ja też wam nie powiem, mocą jakiej władzy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potrafimy na to odpowiedzieć. —Wobec tego i Ja nie odpowiem na wasze pytanie—odparł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2024-04-29T01:21:07Z</dcterms:modified>
</cp:coreProperties>
</file>