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rolnicy niewolników jego tego wprawdzie wychłostali tego zaś zabili tych zaś zostali ukamienowani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rolnicy wzięli jego sługi i tego ubiczowali, tego zabili, tamtego zaś ukamienowali.*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wziąwszy rolnicy sługi jego, tego pobili, tego zaś zabili, tego zaś obrzucili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rolnicy niewolników jego tego wprawdzie wychłostali tego zaś zabili tych zaś zostali ukamienowani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zaś schwytali ich i jednego ubiczowali, drugiego zabili, a trzeciego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 schwytali jego sługi, jednego pobili, innego zabili, a jeszcze innego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winiarze pojmawszy sługi jego, jednego ubili, a drugiego zabili, a drugiego ukamionowali.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oracze pojmawszy sługi jego, jednego ubili, drugiego zabili, drugiego zaś ukamionowali.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rolnicy chwycili jego sługi i jednego obili, drugiego zabili, trzeciego zaś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wieśniacy pojmali sługi jego; jednego zbili, drugiego zabili, a trzeciego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jednak schwytali jego sługi, jednego pobili, drugiego zabili, jeszcze innego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rolnicy schwytali ich i jednego pobili, drugiego zabili, a jeszcze innego obrzucili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Rolnicy natomiast zatrzymali jego sługi i jednego pobili, drugiego zabili, a innego obrzucili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dzierżawcy schwytali tych ludzi, jednego pobili, drugiego zabili, trzeciego zatłukli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 pochwyciwszy służących jednego pobili, drugiego zabili, a trzeciego obrzucili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Робітники, схопивши його рабів, кого побили, кого вбили, кого закидали камінням.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ci rolnicy niewolników jego, któregoś wprawdzie biczowaniem obrali ze skóry, któregoś zaś odłączyli przez zabicie, któregoś zaś obrzucili kamieniami i utłukli.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hodowcy winorośli pojmali jego sługi, jednego pobili, drugiego zabili, a innego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dzierżawcy pochwycili sługi - tego pobili, tamtego zabili, jeszcze innego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hodowcy chwycili jego niewolników i jednego pobili, drugiego zabili, innego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 rzucili się na nich: jednego pobili, drugiego zabili, a innego obrzucili kamieniami.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24:21&lt;/x&gt;; &lt;x&gt;160 9:26&lt;/x&gt;; &lt;x&gt;300 37:15&lt;/x&gt;; &lt;x&gt;470 22:6&lt;/x&gt;; &lt;x&gt;470 23:37&lt;/x&gt;; &lt;x&gt;500 10:31-33&lt;/x&gt;; &lt;x&gt;510 7:59&lt;/x&gt;; &lt;x&gt;590 2:15&lt;/x&gt;; &lt;x&gt;650 11:36-37&lt;/x&gt;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2024-04-28T20:51:46Z</dcterms:modified>
</cp:coreProperties>
</file>