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rozkazał swej służbie: Zwiążcie mu ręce i nogi i wyrzućcie na zewnątrz, w ciemność,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mu nogi i ręce, weźcie go i wrzućcie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król sługom: Związawszy nogi i ręce jego, weźmijcie go, a wrzućcie do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sługom: Związawszy ręce i nogi jego, wrzućcie go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sługom: Zwiążcie mu ręce i nogi i wyrzućcie go na zewnątrz,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rzekł sługom: Zwiążcie mu nogi i ręce i wyrzućcie go do ciemności zewnętrznej;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 sługom: Zwiążcie mu nogi i ręce i wyrzućcie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sługom: «Zwiążcie mu nogi i ręce i wyrzućcie go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rozkazał sługom: Zwiążcie mu nogi i ręce i wyrzućcie go w ciemność na zewnątrz.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polecił służącym: Zwiążcie go i wyrzućcie z domu w ciemność,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usługującym: Zwiążcie mu ręce i nogi i wyrzućcie go stąd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сказав цар слугам: Зв'яжіть йому ноги й руки та вкиньте в зовнішню темряву: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rzekł usługującym: Związawszy jego nogi i ręce, wyrzućcie go do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jego nogi i ręce, weźcie go oraz wrzućcie do zewnętrznych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"Zwiążcie mu ręce i nogi i wyrzućcie go na zewnątrz w ciemność!". W tamtym miejscu będzie się zawodzić i zgrzytać zębami,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swych sług: ”Zwiążcie mu ręce i nogi i wyrzućcie go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rozkazał sługom: „Zwiążcie mu ręce i nogi i wyrzućcie go na zewnątrz, w ciemności, gdzie panuje lament i rozpacz!”.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2024-04-29T12:55:30Z</dcterms:modified>
</cp:coreProperties>
</file>